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1893</w:t>
      </w:r>
      <w:r>
        <w:rPr>
          <w:rFonts w:ascii="Times New Roman" w:eastAsia="Times New Roman" w:hAnsi="Times New Roman" w:cs="Times New Roman"/>
          <w:sz w:val="26"/>
          <w:szCs w:val="26"/>
        </w:rPr>
        <w:t>-260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566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2793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>
      <w:pPr>
        <w:keepNext/>
        <w:spacing w:before="0" w:after="0"/>
        <w:ind w:left="4247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мая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Арт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Обществу с ограниченной ответственность «</w:t>
      </w:r>
      <w:r>
        <w:rPr>
          <w:rFonts w:ascii="Times New Roman" w:eastAsia="Times New Roman" w:hAnsi="Times New Roman" w:cs="Times New Roman"/>
          <w:sz w:val="26"/>
          <w:szCs w:val="26"/>
        </w:rPr>
        <w:t>МВМ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173, </w:t>
      </w:r>
      <w:r>
        <w:rPr>
          <w:rFonts w:ascii="Times New Roman" w:eastAsia="Times New Roman" w:hAnsi="Times New Roman" w:cs="Times New Roman"/>
          <w:sz w:val="26"/>
          <w:szCs w:val="26"/>
        </w:rPr>
        <w:t>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3540" w:firstLine="708"/>
        <w:jc w:val="both"/>
        <w:rPr>
          <w:sz w:val="26"/>
          <w:szCs w:val="26"/>
        </w:rPr>
      </w:pPr>
    </w:p>
    <w:p>
      <w:pPr>
        <w:spacing w:before="0" w:after="0"/>
        <w:ind w:left="354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Арт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к Обществу с ограниченной ответственность «МВМ» (ИНН 7707548740) 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«МВМ»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Степанова Арт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>ма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 товара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44990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неустойку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невыполнение требования потребителя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20695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за несоблюдение в добровольном порядке удовлетворения требований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32842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«МВМ»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доход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2170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1893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ExternalSystemDefinedgrp-16rplc-10">
    <w:name w:val="cat-ExternalSystemDefined grp-16 rplc-10"/>
    <w:basedOn w:val="DefaultParagraphFont"/>
  </w:style>
  <w:style w:type="character" w:customStyle="1" w:styleId="cat-ExternalSystemDefinedgrp-15rplc-11">
    <w:name w:val="cat-ExternalSystemDefined grp-15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